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7 Neoplastic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malignant tumor arising from connective and supporting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formation of new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abnormal Pap test indicates the detection of dysplastic epithelial cells scraped from the surface mucosa of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spread of cancer cells from the primary site of origin to a distant site within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Kaposi's sarcoma, which occurs predominantly in ______ patients, is caused by a herpes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physician who specializes in treating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Malignant lymphomas and some other tumors are radiosensitive and can be destroyed by_________ alone or in combination with surgical excision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5-year survival rate for ______________ carcinoma is a discouraging 7%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 carcinoma is the most common malignant tumor in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Development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Neoplasms that spread to sites distant from their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Area of dysplasia in early stages of cancer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Localized areas of dysregulated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blood supply is no longer sufficient, the parts of the tumor with the poorest blood supply undergo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Starting around age 40, women have a yearly___________ to screen for breast cancer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neoplastic proliferation of leukocytes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wart-like benign growth often associated with viral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_________________ of an eye, appears as a pale mass of tissue seen through a dilated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Neoplasms that do not spread to sites distant from their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Tumor type that infiltrates host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a malignant neoplasm that originates from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benign tumor arising from glandular epithelium is called an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According to the American Cancer Society, to prevent cancer a person should never___________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____________ carcinoma is the most frequent carcinoma in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tumor of mixed cell components including hair, teeth, etc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7 Neoplastic Disease</dc:title>
  <dcterms:created xsi:type="dcterms:W3CDTF">2021-10-11T03:12:19Z</dcterms:created>
  <dcterms:modified xsi:type="dcterms:W3CDTF">2021-10-11T03:12:19Z</dcterms:modified>
</cp:coreProperties>
</file>