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7 Skin Structure, Growth &amp; Nutrition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study of skin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dermatology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person who specializes in skin care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callus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largest organ of the human body &amp; weighs 6-9 pounds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subcutaneous tissue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slighty moist, soft, and flexible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sudoriferous glands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thickened skin that must be completely removed by a doctor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skin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outer most &amp; thinnest layer of skin with 5 layers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dermis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known as the true skin, located below the epidermis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melanin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adipose tissue below dermis- adipose tissue- gives shape to the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sunscreen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clear fluid- removes toxins, helps with immune functions against disease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healthy skin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tiny grains of pigment that give skin its color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sebaceous glands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gives red to yellow color to skin--hair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pheomelanin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gives dark brown to black color to skin--hair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Lymph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SPF 15 or higher to help protect skin daily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esthetician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sweat glands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eumelanin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oil glands-- secrete sebm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epidermis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7 Skin Structure, Growth &amp; Nutrition </dc:title>
  <dcterms:created xsi:type="dcterms:W3CDTF">2021-10-11T03:12:32Z</dcterms:created>
  <dcterms:modified xsi:type="dcterms:W3CDTF">2021-10-11T03:12:32Z</dcterms:modified>
</cp:coreProperties>
</file>