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Ch. 8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designed to free lands for pioneer (pg. 227)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offered land to any pioneer willing to move to the american west (pg. 227)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industry also grew as a result of railroads and population growth? (Pg. 248)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purchased the oregon ateam navigation company? (Pg. 240)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Complete the sentence "commercial ________ continued to be a prominent economic activity in WA territory" (pg. 248)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Lived from 1842-1893 (pg. 242)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section on pg. 248 has the highlighted words "dryland farming"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a enabling act allowing WA to hold a constitutional convention in the summer? (Pg. 250)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was isabellas husband? (Pg. 234)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the first commercial salmon cannery built by (pg. 236)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 change in the way that goods are produced (pg. 238)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trail was used by the first pioneers to oregon country (pg. 230)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42nd state in the U.S.A (pg. 250)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constructed WA territorys first steam powered sawmill in seattle (pg. 237)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do they make procesed food? (Pg. 236)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raising or crops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was to build the northern pacific railroad (pg. 241)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needed the grazing lands of the foothills (pg. 248)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8 CrossWord</dc:title>
  <dcterms:created xsi:type="dcterms:W3CDTF">2021-10-11T03:11:43Z</dcterms:created>
  <dcterms:modified xsi:type="dcterms:W3CDTF">2021-10-11T03:11:43Z</dcterms:modified>
</cp:coreProperties>
</file>