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Ch. 9 Anatomy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(efferent neurons) transmit impulses out of the brain or spinal cord to effectors; control muscle contraction and secretions of glands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type of neuron that have 2 processes, one arising from each of the cell body (1 axon, 1 dendrite)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composed of nerves and connects the CNS to other body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nervous tissue that provides physical support, insulation, and nutrients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form an epithelial like membrane that covers specialized brain parts and form inner linings that enclose spaces in the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extensions that send electro chemical info.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include muscles and glands whose actions are controlled or modified nerve impulses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extension of cell body that receive electro. chemical messages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type of neuron that have single processes extending from cell body that divide into 2 branches (peripheral process ad central process)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(assosciation neuron) found entirely within the brain or spinal cord and transmit impulses from one part of the brain or spinal cord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sheath that surrounds the myelin sheath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junction between two communicating neurons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rounded area on neurons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produce a myelin sheath around axons of neurons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(afferent neurons) transmit nerve impulses from peripheral body parts into brain or spinal 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mixture of proteins and lipids that form a white-ish insulating sheet around nerve fibers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controls skeletal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gather info. by detecting changes inside and outside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potential difference between the region outside the membrane and inside the membrane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type of neuron that has many processes arising from their cell body (1 axon, the rest dendrites)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narrow gaps between schwann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network of fine threads that form the cell body of a neuron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provide myelin sheath around axons in the brain and spinal 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information in the form of electro. chemical changes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provide structural support, join parts by their cellular processes, and regulate concentrations of nutrients and 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nerve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consists of brain and spinal 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support neurons and phagocytize bacterial cells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 9 Anatomy Vocab</dc:title>
  <dcterms:created xsi:type="dcterms:W3CDTF">2021-10-11T03:11:07Z</dcterms:created>
  <dcterms:modified xsi:type="dcterms:W3CDTF">2021-10-11T03:11:07Z</dcterms:modified>
</cp:coreProperties>
</file>