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Ch. 9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Potatoes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Extending a countries power through diplomacy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promise Germany made to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Tea and Crumpets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you really support your nation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Germany, Austria-Hungary, and Italy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Southeastern Europe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Goods that are imported or exported illegally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Spies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sure am 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heir of the Austria-Hungarian throne; assassinated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Pierogis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Germany and Austria-Hungary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Baguettes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Information to influence an audience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Great Britain, America, France, The Soviet Union, and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Putin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belief that a nation should have a strong military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agreement formed for mutual benefit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garden to grow food during war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9 Crossword</dc:title>
  <dcterms:created xsi:type="dcterms:W3CDTF">2021-10-11T03:12:11Z</dcterms:created>
  <dcterms:modified xsi:type="dcterms:W3CDTF">2021-10-11T03:12:11Z</dcterms:modified>
</cp:coreProperties>
</file>