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Ch. 9 Nail Structure &amp; Growth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 layer of tissue that attaches the nail plate to the nail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 where the nail plate cells are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hard protective plate composed mainly of Keratin; also known as the Onyx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Tough band of fibrous tissue that connects bones or holds an organ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visible part of the matrix that extends from underneath the living skin; half-moon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Folds of skin that surround the natural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part of the nail plate that extends over the tip of the finger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Living skin at the base of the natural nail plate that covers the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Composed of several major parts of the fingernail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Known as the lateral nail 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colorless tissue attached to the natural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Slightly thickened layer of skin that lies between the fingertip and the free edge of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Slits or furrows on the sides of the sidewall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Hardened keratin plate that covers the natural nail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Portion of the living skin that supports the nail plate as it grows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9 Nail Structure &amp; Growth</dc:title>
  <dcterms:created xsi:type="dcterms:W3CDTF">2021-10-11T03:12:48Z</dcterms:created>
  <dcterms:modified xsi:type="dcterms:W3CDTF">2021-10-11T03:12:48Z</dcterms:modified>
</cp:coreProperties>
</file>