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 9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safe deposit box    </w:t>
      </w:r>
      <w:r>
        <w:t xml:space="preserve">   stop-payment order,    </w:t>
      </w:r>
      <w:r>
        <w:t xml:space="preserve">   electronic funds transfer    </w:t>
      </w:r>
      <w:r>
        <w:t xml:space="preserve">   overdraft protection    </w:t>
      </w:r>
      <w:r>
        <w:t xml:space="preserve">   debit card    </w:t>
      </w:r>
      <w:r>
        <w:t xml:space="preserve">   traveler's checks    </w:t>
      </w:r>
      <w:r>
        <w:t xml:space="preserve">   cashier's check    </w:t>
      </w:r>
      <w:r>
        <w:t xml:space="preserve">   certified check    </w:t>
      </w:r>
      <w:r>
        <w:t xml:space="preserve">   restrictive endorsement    </w:t>
      </w:r>
      <w:r>
        <w:t xml:space="preserve">   special endorsement,    </w:t>
      </w:r>
      <w:r>
        <w:t xml:space="preserve">   blank endorsement    </w:t>
      </w:r>
      <w:r>
        <w:t xml:space="preserve">   bank reconciliation    </w:t>
      </w:r>
      <w:r>
        <w:t xml:space="preserve">   checkbook register,    </w:t>
      </w:r>
      <w:r>
        <w:t xml:space="preserve">   floating a check    </w:t>
      </w:r>
      <w:r>
        <w:t xml:space="preserve">   overdraft    </w:t>
      </w:r>
      <w:r>
        <w:t xml:space="preserve">   canceled check    </w:t>
      </w:r>
      <w:r>
        <w:t xml:space="preserve">   demand deposit    </w:t>
      </w:r>
      <w:r>
        <w:t xml:space="preserve">   check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9 Vocab review</dc:title>
  <dcterms:created xsi:type="dcterms:W3CDTF">2021-10-11T03:11:56Z</dcterms:created>
  <dcterms:modified xsi:type="dcterms:W3CDTF">2021-10-11T03:11:56Z</dcterms:modified>
</cp:coreProperties>
</file>