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Ch 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cheek    </w:t>
      </w:r>
      <w:r>
        <w:t xml:space="preserve">   chat    </w:t>
      </w:r>
      <w:r>
        <w:t xml:space="preserve">   chips    </w:t>
      </w:r>
      <w:r>
        <w:t xml:space="preserve">   chain    </w:t>
      </w:r>
      <w:r>
        <w:t xml:space="preserve">   chair    </w:t>
      </w:r>
      <w:r>
        <w:t xml:space="preserve">   chimney    </w:t>
      </w:r>
      <w:r>
        <w:t xml:space="preserve">   chicken    </w:t>
      </w:r>
      <w:r>
        <w:t xml:space="preserve">   cherry    </w:t>
      </w:r>
      <w:r>
        <w:t xml:space="preserve">   chest    </w:t>
      </w:r>
      <w:r>
        <w:t xml:space="preserve">   chirp    </w:t>
      </w:r>
      <w:r>
        <w:t xml:space="preserve">   chocolate    </w:t>
      </w:r>
      <w:r>
        <w:t xml:space="preserve">   chop    </w:t>
      </w:r>
      <w:r>
        <w:t xml:space="preserve">   children    </w:t>
      </w:r>
      <w:r>
        <w:t xml:space="preserve">   chalk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Ch Ch </dc:title>
  <dcterms:created xsi:type="dcterms:W3CDTF">2021-10-11T03:12:41Z</dcterms:created>
  <dcterms:modified xsi:type="dcterms:W3CDTF">2021-10-11T03:12:41Z</dcterms:modified>
</cp:coreProperties>
</file>