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Chick    </w:t>
      </w:r>
      <w:r>
        <w:t xml:space="preserve">   Chilly    </w:t>
      </w:r>
      <w:r>
        <w:t xml:space="preserve">   Chatting    </w:t>
      </w:r>
      <w:r>
        <w:t xml:space="preserve">   Check    </w:t>
      </w:r>
      <w:r>
        <w:t xml:space="preserve">   March    </w:t>
      </w:r>
      <w:r>
        <w:t xml:space="preserve">   Match    </w:t>
      </w:r>
      <w:r>
        <w:t xml:space="preserve">   Watch    </w:t>
      </w:r>
      <w:r>
        <w:t xml:space="preserve">   Chicken    </w:t>
      </w:r>
      <w:r>
        <w:t xml:space="preserve">   Chin    </w:t>
      </w:r>
      <w:r>
        <w:t xml:space="preserve">   Chimp    </w:t>
      </w:r>
      <w:r>
        <w:t xml:space="preserve">   Children    </w:t>
      </w:r>
      <w:r>
        <w:t xml:space="preserve">   Champions    </w:t>
      </w:r>
      <w:r>
        <w:t xml:space="preserve">   Challenge    </w:t>
      </w:r>
      <w:r>
        <w:t xml:space="preserve">   Punch    </w:t>
      </w:r>
      <w:r>
        <w:t xml:space="preserve">   Chip    </w:t>
      </w:r>
      <w:r>
        <w:t xml:space="preserve">   Chop    </w:t>
      </w:r>
      <w:r>
        <w:t xml:space="preserve">   Church    </w:t>
      </w:r>
      <w:r>
        <w:t xml:space="preserve">   Change    </w:t>
      </w:r>
      <w:r>
        <w:t xml:space="preserve">   Chair    </w:t>
      </w:r>
      <w:r>
        <w:t xml:space="preserve">   Cheeks    </w:t>
      </w:r>
      <w:r>
        <w:t xml:space="preserve">   Cheese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words</dc:title>
  <dcterms:created xsi:type="dcterms:W3CDTF">2021-10-11T03:10:41Z</dcterms:created>
  <dcterms:modified xsi:type="dcterms:W3CDTF">2021-10-11T03:10:41Z</dcterms:modified>
</cp:coreProperties>
</file>