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words spelt 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school    </w:t>
      </w:r>
      <w:r>
        <w:t xml:space="preserve">   technology    </w:t>
      </w:r>
      <w:r>
        <w:t xml:space="preserve">   technical    </w:t>
      </w:r>
      <w:r>
        <w:t xml:space="preserve">   mechanic    </w:t>
      </w:r>
      <w:r>
        <w:t xml:space="preserve">   orchestra    </w:t>
      </w:r>
      <w:r>
        <w:t xml:space="preserve">   cholera    </w:t>
      </w:r>
      <w:r>
        <w:t xml:space="preserve">   chemistry    </w:t>
      </w:r>
      <w:r>
        <w:t xml:space="preserve">   character    </w:t>
      </w:r>
      <w:r>
        <w:t xml:space="preserve">   architect    </w:t>
      </w:r>
      <w:r>
        <w:t xml:space="preserve">   stomach    </w:t>
      </w:r>
      <w:r>
        <w:t xml:space="preserve">   scheme    </w:t>
      </w:r>
      <w:r>
        <w:t xml:space="preserve">   orchid    </w:t>
      </w:r>
      <w:r>
        <w:t xml:space="preserve">   monarch    </w:t>
      </w:r>
      <w:r>
        <w:t xml:space="preserve">   echo    </w:t>
      </w:r>
      <w:r>
        <w:t xml:space="preserve">   chorus    </w:t>
      </w:r>
      <w:r>
        <w:t xml:space="preserve">   chaos    </w:t>
      </w:r>
      <w:r>
        <w:t xml:space="preserve">   chemist    </w:t>
      </w:r>
      <w:r>
        <w:t xml:space="preserve">   anchor    </w:t>
      </w:r>
      <w:r>
        <w:t xml:space="preserve">   ache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words spelt k</dc:title>
  <dcterms:created xsi:type="dcterms:W3CDTF">2021-10-11T03:11:34Z</dcterms:created>
  <dcterms:modified xsi:type="dcterms:W3CDTF">2021-10-11T03:11:34Z</dcterms:modified>
</cp:coreProperties>
</file>