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Chains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Ruth had her attack what did Ms.Lockton think she had inside of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Isabel meet when she gets to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Curzon want Isabel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did Isabel get close to after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Isabel meet while she was waiting to be sold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Isabel's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Isabel got the letter I printed on her check what does this letter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lady who owns Isabel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the fire how many soldiers ended up living with Isabel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Mr.Lockton planning to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momma applied when the winter was close so Isabel and Ruth would not have dry and crack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insolence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worked with Isabel in the Lockton's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Mr.Cornell when Isabel needed her papers that declered she was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character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new bosslady after Becky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where setting takes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Chains Crossword Puzzle</dc:title>
  <dcterms:created xsi:type="dcterms:W3CDTF">2021-10-11T03:12:57Z</dcterms:created>
  <dcterms:modified xsi:type="dcterms:W3CDTF">2021-10-11T03:12:57Z</dcterms:modified>
</cp:coreProperties>
</file>