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Challenge 3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3 </dc:title>
  <dcterms:created xsi:type="dcterms:W3CDTF">2021-10-11T03:14:41Z</dcterms:created>
  <dcterms:modified xsi:type="dcterms:W3CDTF">2021-10-11T03:14:41Z</dcterms:modified>
</cp:coreProperties>
</file>