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Challenge 4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ASTEROID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EXPERIMENT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ECLIPSE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GLACIER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MIGRATION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MICROSCOPE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COMMUNICATION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Hippopotamus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SKELETON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ELEPHANT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MOLECULE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 4 </dc:title>
  <dcterms:created xsi:type="dcterms:W3CDTF">2021-10-11T03:14:44Z</dcterms:created>
  <dcterms:modified xsi:type="dcterms:W3CDTF">2021-10-11T03:14:44Z</dcterms:modified>
</cp:coreProperties>
</file>