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Challenge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swoop    </w:t>
      </w:r>
      <w:r>
        <w:t xml:space="preserve">   glued    </w:t>
      </w:r>
      <w:r>
        <w:t xml:space="preserve">   clues    </w:t>
      </w:r>
      <w:r>
        <w:t xml:space="preserve">   schoolyard    </w:t>
      </w:r>
      <w:r>
        <w:t xml:space="preserve">   spooks    </w:t>
      </w:r>
      <w:r>
        <w:t xml:space="preserve">   bruise    </w:t>
      </w:r>
      <w:r>
        <w:t xml:space="preserve">   renew    </w:t>
      </w:r>
      <w:r>
        <w:t xml:space="preserve">   cruise    </w:t>
      </w:r>
      <w:r>
        <w:t xml:space="preserve">   grapefruit    </w:t>
      </w:r>
      <w:r>
        <w:t xml:space="preserve">   drooping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Spelling Words</dc:title>
  <dcterms:created xsi:type="dcterms:W3CDTF">2021-10-11T03:12:56Z</dcterms:created>
  <dcterms:modified xsi:type="dcterms:W3CDTF">2021-10-11T03:12:56Z</dcterms:modified>
</cp:coreProperties>
</file>