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began    </w:t>
      </w:r>
      <w:r>
        <w:t xml:space="preserve">   come    </w:t>
      </w:r>
      <w:r>
        <w:t xml:space="preserve">   cube    </w:t>
      </w:r>
      <w:r>
        <w:t xml:space="preserve">   cues    </w:t>
      </w:r>
      <w:r>
        <w:t xml:space="preserve">   cute    </w:t>
      </w:r>
      <w:r>
        <w:t xml:space="preserve">   few    </w:t>
      </w:r>
      <w:r>
        <w:t xml:space="preserve">   fuel,    </w:t>
      </w:r>
      <w:r>
        <w:t xml:space="preserve">   fumes    </w:t>
      </w:r>
      <w:r>
        <w:t xml:space="preserve">   menu    </w:t>
      </w:r>
      <w:r>
        <w:t xml:space="preserve">   music    </w:t>
      </w:r>
      <w:r>
        <w:t xml:space="preserve">   pew    </w:t>
      </w:r>
      <w:r>
        <w:t xml:space="preserve">   pony    </w:t>
      </w:r>
      <w:r>
        <w:t xml:space="preserve">   queen    </w:t>
      </w:r>
      <w:r>
        <w:t xml:space="preserve">   unit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</dc:title>
  <dcterms:created xsi:type="dcterms:W3CDTF">2021-10-11T03:13:00Z</dcterms:created>
  <dcterms:modified xsi:type="dcterms:W3CDTF">2021-10-11T03:13:00Z</dcterms:modified>
</cp:coreProperties>
</file>