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Challenger Disaster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 Concord High School    </w:t>
      </w:r>
      <w:r>
        <w:t xml:space="preserve">   Challenger    </w:t>
      </w:r>
      <w:r>
        <w:t xml:space="preserve">   Christa McAuliffe    </w:t>
      </w:r>
      <w:r>
        <w:t xml:space="preserve">   Dick Scobee    </w:t>
      </w:r>
      <w:r>
        <w:t xml:space="preserve">   Ellison Onizuka    </w:t>
      </w:r>
      <w:r>
        <w:t xml:space="preserve">   Gregory Jarvis    </w:t>
      </w:r>
      <w:r>
        <w:t xml:space="preserve">   January    </w:t>
      </w:r>
      <w:r>
        <w:t xml:space="preserve">   Judy Resnik    </w:t>
      </w:r>
      <w:r>
        <w:t xml:space="preserve">   Kennedy Space Center     </w:t>
      </w:r>
      <w:r>
        <w:t xml:space="preserve">   Michael Smith    </w:t>
      </w:r>
      <w:r>
        <w:t xml:space="preserve">   New Hampshire    </w:t>
      </w:r>
      <w:r>
        <w:t xml:space="preserve">   O-ring    </w:t>
      </w:r>
      <w:r>
        <w:t xml:space="preserve">   Ronald McNair    </w:t>
      </w:r>
      <w:r>
        <w:t xml:space="preserve">   Ronald Reagan    </w:t>
      </w:r>
      <w:r>
        <w:t xml:space="preserve">   Satellite     </w:t>
      </w:r>
      <w:r>
        <w:t xml:space="preserve">   Texas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Challenger Disaster</dc:title>
  <dcterms:created xsi:type="dcterms:W3CDTF">2021-10-11T03:12:59Z</dcterms:created>
  <dcterms:modified xsi:type="dcterms:W3CDTF">2021-10-11T03:12:59Z</dcterms:modified>
</cp:coreProperties>
</file>