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Champion School of Driving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airbags    </w:t>
      </w:r>
      <w:r>
        <w:t xml:space="preserve">   blind spots    </w:t>
      </w:r>
      <w:r>
        <w:t xml:space="preserve">   blue card    </w:t>
      </w:r>
      <w:r>
        <w:t xml:space="preserve">   brakes    </w:t>
      </w:r>
      <w:r>
        <w:t xml:space="preserve">   bumpers    </w:t>
      </w:r>
      <w:r>
        <w:t xml:space="preserve">   changing lanes    </w:t>
      </w:r>
      <w:r>
        <w:t xml:space="preserve">   crosswalks    </w:t>
      </w:r>
      <w:r>
        <w:t xml:space="preserve">   driver instructor    </w:t>
      </w:r>
      <w:r>
        <w:t xml:space="preserve">   Drivers licence    </w:t>
      </w:r>
      <w:r>
        <w:t xml:space="preserve">   flashing red lights    </w:t>
      </w:r>
      <w:r>
        <w:t xml:space="preserve">   flashing yellow lights    </w:t>
      </w:r>
      <w:r>
        <w:t xml:space="preserve">   headlights    </w:t>
      </w:r>
      <w:r>
        <w:t xml:space="preserve">   horn    </w:t>
      </w:r>
      <w:r>
        <w:t xml:space="preserve">   insurance    </w:t>
      </w:r>
      <w:r>
        <w:t xml:space="preserve">   knowledge test    </w:t>
      </w:r>
      <w:r>
        <w:t xml:space="preserve">   license plate light    </w:t>
      </w:r>
      <w:r>
        <w:t xml:space="preserve">   mufflers    </w:t>
      </w:r>
      <w:r>
        <w:t xml:space="preserve">   parallel park    </w:t>
      </w:r>
      <w:r>
        <w:t xml:space="preserve">   Permit    </w:t>
      </w:r>
      <w:r>
        <w:t xml:space="preserve">   prohibited lights    </w:t>
      </w:r>
      <w:r>
        <w:t xml:space="preserve">   rearview mirrors    </w:t>
      </w:r>
      <w:r>
        <w:t xml:space="preserve">   road test    </w:t>
      </w:r>
      <w:r>
        <w:t xml:space="preserve">   roundabout    </w:t>
      </w:r>
      <w:r>
        <w:t xml:space="preserve">   school bus    </w:t>
      </w:r>
      <w:r>
        <w:t xml:space="preserve">   seatbelts    </w:t>
      </w:r>
      <w:r>
        <w:t xml:space="preserve">   speed limits    </w:t>
      </w:r>
      <w:r>
        <w:t xml:space="preserve">   taillights    </w:t>
      </w:r>
      <w:r>
        <w:t xml:space="preserve">   turn signals    </w:t>
      </w:r>
      <w:r>
        <w:t xml:space="preserve">   Vannessa Law    </w:t>
      </w:r>
      <w:r>
        <w:t xml:space="preserve">   white card    </w:t>
      </w:r>
      <w:r>
        <w:t xml:space="preserve">   yield sign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School of Driving Word Search</dc:title>
  <dcterms:created xsi:type="dcterms:W3CDTF">2021-10-11T03:13:34Z</dcterms:created>
  <dcterms:modified xsi:type="dcterms:W3CDTF">2021-10-11T03:13:34Z</dcterms:modified>
</cp:coreProperties>
</file>