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Champion's Martial Arts Syosset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Confidence    </w:t>
      </w:r>
      <w:r>
        <w:t xml:space="preserve">   Discipline    </w:t>
      </w:r>
      <w:r>
        <w:t xml:space="preserve">   Korea    </w:t>
      </w:r>
      <w:r>
        <w:t xml:space="preserve">   America    </w:t>
      </w:r>
      <w:r>
        <w:t xml:space="preserve">   Loyalty    </w:t>
      </w:r>
      <w:r>
        <w:t xml:space="preserve">   Staff    </w:t>
      </w:r>
      <w:r>
        <w:t xml:space="preserve">   Candidate    </w:t>
      </w:r>
      <w:r>
        <w:t xml:space="preserve">   Hook Kick    </w:t>
      </w:r>
      <w:r>
        <w:t xml:space="preserve">   Back Kick    </w:t>
      </w:r>
      <w:r>
        <w:t xml:space="preserve">   Side Kick    </w:t>
      </w:r>
      <w:r>
        <w:t xml:space="preserve">   Drop Kick    </w:t>
      </w:r>
      <w:r>
        <w:t xml:space="preserve">   Roundhouse KIck    </w:t>
      </w:r>
      <w:r>
        <w:t xml:space="preserve">   Front Kick    </w:t>
      </w:r>
      <w:r>
        <w:t xml:space="preserve">   Combination    </w:t>
      </w:r>
      <w:r>
        <w:t xml:space="preserve">   Morals    </w:t>
      </w:r>
      <w:r>
        <w:t xml:space="preserve">   Sparring    </w:t>
      </w:r>
      <w:r>
        <w:t xml:space="preserve">   Nunchucks    </w:t>
      </w:r>
      <w:r>
        <w:t xml:space="preserve">   Promotion    </w:t>
      </w:r>
      <w:r>
        <w:t xml:space="preserve">   Integrity    </w:t>
      </w:r>
      <w:r>
        <w:t xml:space="preserve">   Perserverance    </w:t>
      </w:r>
      <w:r>
        <w:t xml:space="preserve">   Self Control    </w:t>
      </w:r>
      <w:r>
        <w:t xml:space="preserve">   Leadership    </w:t>
      </w:r>
      <w:r>
        <w:t xml:space="preserve">   Syosset    </w:t>
      </w:r>
      <w:r>
        <w:t xml:space="preserve">   Champions    </w:t>
      </w:r>
      <w:r>
        <w:t xml:space="preserve">   Grandmaster    </w:t>
      </w:r>
      <w:r>
        <w:t xml:space="preserve">   Master Club    </w:t>
      </w:r>
      <w:r>
        <w:t xml:space="preserve">   Instructor Club    </w:t>
      </w:r>
      <w:r>
        <w:t xml:space="preserve">   Black Belt Club    </w:t>
      </w:r>
      <w:r>
        <w:t xml:space="preserve">   Demo Team    </w:t>
      </w:r>
      <w:r>
        <w:t xml:space="preserve">   Indomitable Spirit    </w:t>
      </w:r>
      <w:r>
        <w:t xml:space="preserve">   Black Belt    </w:t>
      </w:r>
      <w:r>
        <w:t xml:space="preserve">   Uniform    </w:t>
      </w:r>
      <w:r>
        <w:t xml:space="preserve">   Form    </w:t>
      </w:r>
      <w:r>
        <w:t xml:space="preserve">   Passport    </w:t>
      </w:r>
      <w:r>
        <w:t xml:space="preserve">   Taekwondo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Champion's Martial Arts Syosset</dc:title>
  <dcterms:created xsi:type="dcterms:W3CDTF">2021-10-11T03:13:57Z</dcterms:created>
  <dcterms:modified xsi:type="dcterms:W3CDTF">2021-10-11T03:13:57Z</dcterms:modified>
</cp:coreProperties>
</file>