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Chance word finds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my    </w:t>
      </w:r>
      <w:r>
        <w:t xml:space="preserve">   by    </w:t>
      </w:r>
      <w:r>
        <w:t xml:space="preserve">   why    </w:t>
      </w:r>
      <w:r>
        <w:t xml:space="preserve">   sung    </w:t>
      </w:r>
      <w:r>
        <w:t xml:space="preserve">   thing    </w:t>
      </w:r>
      <w:r>
        <w:t xml:space="preserve">   hung    </w:t>
      </w:r>
      <w:r>
        <w:t xml:space="preserve">   fang    </w:t>
      </w:r>
      <w:r>
        <w:t xml:space="preserve">   hang    </w:t>
      </w:r>
      <w:r>
        <w:t xml:space="preserve">   wing    </w:t>
      </w:r>
      <w:r>
        <w:t xml:space="preserve">   song    </w:t>
      </w:r>
      <w:r>
        <w:t xml:space="preserve">   long    </w:t>
      </w:r>
      <w:r>
        <w:t xml:space="preserve">   ring    </w:t>
      </w:r>
      <w:r>
        <w:t xml:space="preserve">   bang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Chance word finds</dc:title>
  <dcterms:created xsi:type="dcterms:W3CDTF">2021-10-11T03:13:43Z</dcterms:created>
  <dcterms:modified xsi:type="dcterms:W3CDTF">2021-10-11T03:13:43Z</dcterms:modified>
</cp:coreProperties>
</file>