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Chandler's Birthday Surprise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Bullseye    </w:t>
      </w:r>
      <w:r>
        <w:t xml:space="preserve">   Ninemillimeter    </w:t>
      </w:r>
      <w:r>
        <w:t xml:space="preserve">   Party    </w:t>
      </w:r>
      <w:r>
        <w:t xml:space="preserve">   Magazine    </w:t>
      </w:r>
      <w:r>
        <w:t xml:space="preserve">   Caliber    </w:t>
      </w:r>
      <w:r>
        <w:t xml:space="preserve">   Chamber    </w:t>
      </w:r>
      <w:r>
        <w:t xml:space="preserve">   Recoil    </w:t>
      </w:r>
      <w:r>
        <w:t xml:space="preserve">   Ricochet    </w:t>
      </w:r>
      <w:r>
        <w:t xml:space="preserve">   Trigger    </w:t>
      </w:r>
      <w:r>
        <w:t xml:space="preserve">   Bullets    </w:t>
      </w:r>
      <w:r>
        <w:t xml:space="preserve">   Site    </w:t>
      </w:r>
      <w:r>
        <w:t xml:space="preserve">   Practice    </w:t>
      </w:r>
      <w:r>
        <w:t xml:space="preserve">   Target    </w:t>
      </w:r>
      <w:r>
        <w:t xml:space="preserve">   Shoot    </w:t>
      </w:r>
      <w:r>
        <w:t xml:space="preserve">   Shotgun    </w:t>
      </w:r>
      <w:r>
        <w:t xml:space="preserve">   Ruger    </w:t>
      </w:r>
      <w:r>
        <w:t xml:space="preserve">   Winchester    </w:t>
      </w:r>
      <w:r>
        <w:t xml:space="preserve">   Bang    </w:t>
      </w:r>
      <w:r>
        <w:t xml:space="preserve">   Bangstick    </w:t>
      </w:r>
      <w:r>
        <w:t xml:space="preserve">   Barrel    </w:t>
      </w:r>
      <w:r>
        <w:t xml:space="preserve">   Boogerhook    </w:t>
      </w:r>
      <w:r>
        <w:t xml:space="preserve">   Concealedcarry    </w:t>
      </w:r>
      <w:r>
        <w:t xml:space="preserve">   Everydaycarry    </w:t>
      </w:r>
      <w:r>
        <w:t xml:space="preserve">   Gun    </w:t>
      </w:r>
      <w:r>
        <w:t xml:space="preserve">   Happybirthday    </w:t>
      </w:r>
      <w:r>
        <w:t xml:space="preserve">   NRA    </w:t>
      </w:r>
      <w:r>
        <w:t xml:space="preserve">   Pow    </w:t>
      </w:r>
      <w:r>
        <w:t xml:space="preserve">   Safe    </w:t>
      </w:r>
      <w:r>
        <w:t xml:space="preserve">   Surprise    </w:t>
      </w:r>
      <w:r>
        <w:t xml:space="preserve">   Twentytwo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Chandler's Birthday Surprise</dc:title>
  <dcterms:created xsi:type="dcterms:W3CDTF">2021-10-11T03:13:48Z</dcterms:created>
  <dcterms:modified xsi:type="dcterms:W3CDTF">2021-10-11T03:13:48Z</dcterms:modified>
</cp:coreProperties>
</file>