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Change Over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DNA    </w:t>
      </w:r>
      <w:r>
        <w:t xml:space="preserve">   competition    </w:t>
      </w:r>
      <w:r>
        <w:t xml:space="preserve">   overproduction    </w:t>
      </w:r>
      <w:r>
        <w:t xml:space="preserve">   organisms    </w:t>
      </w:r>
      <w:r>
        <w:t xml:space="preserve">   theory    </w:t>
      </w:r>
      <w:r>
        <w:t xml:space="preserve">   Galapagos Islands    </w:t>
      </w:r>
      <w:r>
        <w:t xml:space="preserve">   variation    </w:t>
      </w:r>
      <w:r>
        <w:t xml:space="preserve">   South America    </w:t>
      </w:r>
      <w:r>
        <w:t xml:space="preserve">   punctuated equilibrium    </w:t>
      </w:r>
      <w:r>
        <w:t xml:space="preserve">   fossil    </w:t>
      </w:r>
      <w:r>
        <w:t xml:space="preserve">   climate    </w:t>
      </w:r>
      <w:r>
        <w:t xml:space="preserve">   gradualism    </w:t>
      </w:r>
      <w:r>
        <w:t xml:space="preserve">   survival of the fittest    </w:t>
      </w:r>
      <w:r>
        <w:t xml:space="preserve">   natural selection    </w:t>
      </w:r>
      <w:r>
        <w:t xml:space="preserve">   Charles Darwin    </w:t>
      </w:r>
      <w:r>
        <w:t xml:space="preserve">   evolution    </w:t>
      </w:r>
      <w:r>
        <w:t xml:space="preserve">   scientific theory    </w:t>
      </w:r>
      <w:r>
        <w:t xml:space="preserve">   equator    </w:t>
      </w:r>
      <w:r>
        <w:t xml:space="preserve">   species    </w:t>
      </w:r>
      <w:r>
        <w:t xml:space="preserve">   homologous structures    </w:t>
      </w:r>
      <w:r>
        <w:t xml:space="preserve">   adaptation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Over Time</dc:title>
  <dcterms:created xsi:type="dcterms:W3CDTF">2021-10-11T03:13:19Z</dcterms:created>
  <dcterms:modified xsi:type="dcterms:W3CDTF">2021-10-11T03:13:19Z</dcterms:modified>
</cp:coreProperties>
</file>