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Change Over Time and the Fossil Record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quantity that can be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type of fossil formed when sediment fills a mold of an organic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change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Evidence that an organism once existed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Large body of water flowing through land on either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fossil that forms when the remains of an organism leave an imprint in the sediment after the organic material has been completely replaced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ordering of sedimentary layers of rock with the oldest on the bottom and the youngest on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weather condition of a region or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An element that is found in almost all compounds that make up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organism made of cells and cannot make its own 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group of organisms that share similar characteristics and can mate with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 theory of how organisms changed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To break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study of fossils and the fossil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notice or find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A set of statements or principles devised to explain a group of facts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large, continuous mass of 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A natural, solid substance found in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An organism that is too small for people to see with only their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The study of Earth and rocks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Variations between organisms that make the adapted to the environement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physical or chemical breakdown of rocks and minerals into smaller pieces  on Earth's surface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Fossil resin from tree sap which may contain insects or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removal of  weathered rock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presence of many different types of organisms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measurement of radioactive material that an object contains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Huge piece of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Drawing a conclusion based on evidence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process by which the characteristics of a species change over many generations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organism that can make its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extinct organism with reptile and birdlike features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information about Earth's history that can be gathered from fossils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species that no longer lives on Earth would be descibed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Very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All the living and nonliving things in an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An amount of rock or soil that has been laid down in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Fossilized evidence of plant existence or animal movements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Any individual living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The place or role that an organism has in its habitat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Over Time and the Fossil Record Crossword Puzzle</dc:title>
  <dcterms:created xsi:type="dcterms:W3CDTF">2021-10-11T03:13:44Z</dcterms:created>
  <dcterms:modified xsi:type="dcterms:W3CDTF">2021-10-11T03:13:44Z</dcterms:modified>
</cp:coreProperties>
</file>