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Changes in American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owner of the New York World newspaper.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where cultures blend.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blending into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woman that founded Chicago's Hull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meant to enforce separation of white and black people in public places in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blend of African-American songs and European musical 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island where most Asians landed and where most Chinese were held for several weeks.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black man that encouraged African Americans to reject segregation.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movement aimed at improving lives of the poor.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Separation, especially of races.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model for other settlement houses of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Different treatment based on a person's race.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growth of cities resulting from industrialization.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that influences enough votes to control a local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1896 case in which the supreme court ruled that separation of the races in public places was 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live stage entertainment with a mixture of songs,dance, and comedy.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apartment building that is usually run-down and overcrowded.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island stop for most immigrants from Europe.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neighborhood with overcrowded and dangerous housing.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American Life</dc:title>
  <dcterms:created xsi:type="dcterms:W3CDTF">2021-10-11T03:13:26Z</dcterms:created>
  <dcterms:modified xsi:type="dcterms:W3CDTF">2021-10-11T03:13:26Z</dcterms:modified>
</cp:coreProperties>
</file>