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Channukah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avrumy    </w:t>
      </w:r>
      <w:r>
        <w:t xml:space="preserve">   azriel    </w:t>
      </w:r>
      <w:r>
        <w:t xml:space="preserve">   chanamalka    </w:t>
      </w:r>
      <w:r>
        <w:t xml:space="preserve">   chaya    </w:t>
      </w:r>
      <w:r>
        <w:t xml:space="preserve">   chaya rivky    </w:t>
      </w:r>
      <w:r>
        <w:t xml:space="preserve">   ely    </w:t>
      </w:r>
      <w:r>
        <w:t xml:space="preserve">   esty    </w:t>
      </w:r>
      <w:r>
        <w:t xml:space="preserve">   henny    </w:t>
      </w:r>
      <w:r>
        <w:t xml:space="preserve">   leba    </w:t>
      </w:r>
      <w:r>
        <w:t xml:space="preserve">   lipa    </w:t>
      </w:r>
      <w:r>
        <w:t xml:space="preserve">   mayer    </w:t>
      </w:r>
      <w:r>
        <w:t xml:space="preserve">   menachem    </w:t>
      </w:r>
      <w:r>
        <w:t xml:space="preserve">   menashe    </w:t>
      </w:r>
      <w:r>
        <w:t xml:space="preserve">   moishy    </w:t>
      </w:r>
      <w:r>
        <w:t xml:space="preserve">   Moshechaim    </w:t>
      </w:r>
      <w:r>
        <w:t xml:space="preserve">   rivky    </w:t>
      </w:r>
      <w:r>
        <w:t xml:space="preserve">   Rivky    </w:t>
      </w:r>
      <w:r>
        <w:t xml:space="preserve">   Roizy    </w:t>
      </w:r>
      <w:r>
        <w:t xml:space="preserve">   shana    </w:t>
      </w:r>
      <w:r>
        <w:t xml:space="preserve">   shaya    </w:t>
      </w:r>
      <w:r>
        <w:t xml:space="preserve">   shloimy    </w:t>
      </w:r>
      <w:r>
        <w:t xml:space="preserve">   shmully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Channukah</dc:title>
  <dcterms:created xsi:type="dcterms:W3CDTF">2021-10-11T03:14:05Z</dcterms:created>
  <dcterms:modified xsi:type="dcterms:W3CDTF">2021-10-11T03:14:05Z</dcterms:modified>
</cp:coreProperties>
</file>