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Chansons et célébrités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 ne vais pas vous mentir Je sais qu'il n'est pas juste pour toi Et tu peux me dire si je suis parti Mais je le vois sur ton visage.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Maintenant largement connue pour ses propres chansons: New Love, Be the One, IDGAF et New Rules.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 es la seule chose que je sache Et je ne veux pas que cela se produise près de toi.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Maintenant, nous sommes en train de nous battre et de claquer des portes Magnifier tous nos défauts Et je me demande pourquoi, je me demande pourquoi Pourquoi nous continuons à revenir pour plus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Tout au long c'était une fièvre Une croyante tête froide J'ai jeté mes mains en l'air, dit: "Montre-moi quelque chose"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Respirez profondément Calme-toi, me dit-il Si vous jouez, vous jouez la clé Prenez le fusil et comptez jusqu'à trois.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Connu pour ses chansons les plus populaires amour sur le cerveau, diamants, avait besoin de moi et de travail, mettant en vedette drake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Me tirer plus loin Plus loin que je ne l'ai été avant Me rendre plus fort Me secouer jusqu'au fond, oh Je ne sais pas ce qu'il y a dans les étoiles Jamais entendu parler d'en haut.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Fille, je suis amoureux de toi Ce n'est pas la lune de miel Passé la phase d'engouement En plein coeur de l'amour.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One: Ne décroche pas le téléphone Tu sais qu'il appelle seulement parce qu'il est saoul et seul Deux: ne le laisse pas entrer Vous devrez le renvoyer à nouveau.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Mieux connu pour sa collaboration avec l’ancienne cinquième chanteuse d’harmonie Camila Cabello et ses points de musique.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Marié à Chrissy Teigen a deux enfants mais il est connu pour sa chanson, tous les miens et les gens ordinaires.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Mains aux cieux, pas d'homme, pas d'arme Formé contre, oui la gloire est destinée Chaque jour, les femmes et les hommes deviennent des légendes.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Rembobiner, vendredi soir ne l'oublie jamais Comment tu m'as laissé partir Plus de mensonges je vais bien je sais où je vais Aurait probablement dû savoir.</w:t>
            </w:r>
          </w:p>
        </w:tc>
      </w:tr>
    </w:tbl>
    <w:p>
      <w:pPr>
        <w:pStyle w:val="WordBankMedium"/>
      </w:pPr>
      <w:r>
        <w:t xml:space="preserve">    Aime moi maintenant    </w:t>
      </w:r>
      <w:r>
        <w:t xml:space="preserve">    Arrière-goût    </w:t>
      </w:r>
      <w:r>
        <w:t xml:space="preserve">    DERNIÈRE DANSE     </w:t>
      </w:r>
      <w:r>
        <w:t xml:space="preserve">   DES GENS ORDINAIRES    </w:t>
      </w:r>
      <w:r>
        <w:t xml:space="preserve">    Gloire    </w:t>
      </w:r>
      <w:r>
        <w:t xml:space="preserve">   Te traiter mieux    </w:t>
      </w:r>
      <w:r>
        <w:t xml:space="preserve">   Rester    </w:t>
      </w:r>
      <w:r>
        <w:t xml:space="preserve">   Roulette russe    </w:t>
      </w:r>
      <w:r>
        <w:t xml:space="preserve">   John legend    </w:t>
      </w:r>
      <w:r>
        <w:t xml:space="preserve">   Shawn Mendes    </w:t>
      </w:r>
      <w:r>
        <w:t xml:space="preserve">   Rihanna    </w:t>
      </w:r>
      <w:r>
        <w:t xml:space="preserve">    Peur d'être seul    </w:t>
      </w:r>
      <w:r>
        <w:t xml:space="preserve">   Nouvelles règles    </w:t>
      </w:r>
      <w:r>
        <w:t xml:space="preserve">   Dua Lipa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Chansons et célébrités</dc:title>
  <dcterms:created xsi:type="dcterms:W3CDTF">2021-10-10T23:42:58Z</dcterms:created>
  <dcterms:modified xsi:type="dcterms:W3CDTF">2021-10-10T23:42:58Z</dcterms:modified>
</cp:coreProperties>
</file>