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Chap. 1 Java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version of the software development life cycle (SDLC) consisting of six phases in which the results of each phase flow down to the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Uses mnemonic symbols to represent instructions and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principle of providing access to services but not to data resources.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sequence, consisting of 8 adjacent bits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that a program goes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for momentary storage of data and programs. Also called RAM.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major hardware component that consists of the arithmetic/logic unit and the control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Supports moment-to-moment communication between a user and the compute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Devices such as printers and scanners.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Programs that allow human users to accomplish specialized tasks.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Devices for long-term storage of data and programs, such as hard disks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actual computing machine and its support devices.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connect to the Internet, other computers and the rest of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programming process in which a program is subdivided into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presence of computers, which are often hidden, in many items used in everyday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list of data resources.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Uses only binary digits, 1 and 0, to code programs. Also called first generation programming languages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binary digit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Programs that give computer hardware system useful functionality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 Java Vocabulary</dc:title>
  <dcterms:created xsi:type="dcterms:W3CDTF">2021-10-11T03:13:33Z</dcterms:created>
  <dcterms:modified xsi:type="dcterms:W3CDTF">2021-10-11T03:13:33Z</dcterms:modified>
</cp:coreProperties>
</file>