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Chapitre 3 - Il etait une fois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curse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princesse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castle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queen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king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fairy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witch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beast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dragon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evil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dwarf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Chapitre 3 - Il etait une fois</dc:title>
  <dcterms:created xsi:type="dcterms:W3CDTF">2021-10-11T03:14:20Z</dcterms:created>
  <dcterms:modified xsi:type="dcterms:W3CDTF">2021-10-11T03:14:20Z</dcterms:modified>
</cp:coreProperties>
</file>