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Chapter12 earthquakes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seismogram    </w:t>
      </w:r>
      <w:r>
        <w:t xml:space="preserve">   Moment magnitude scale    </w:t>
      </w:r>
      <w:r>
        <w:t xml:space="preserve">   Richter scale    </w:t>
      </w:r>
      <w:r>
        <w:t xml:space="preserve">   Magnitude    </w:t>
      </w:r>
      <w:r>
        <w:t xml:space="preserve">   Modified mercalli scale    </w:t>
      </w:r>
      <w:r>
        <w:t xml:space="preserve">   Seismograph    </w:t>
      </w:r>
      <w:r>
        <w:t xml:space="preserve">   Surface wave    </w:t>
      </w:r>
      <w:r>
        <w:t xml:space="preserve">   S wave    </w:t>
      </w:r>
      <w:r>
        <w:t xml:space="preserve">   P wave    </w:t>
      </w:r>
      <w:r>
        <w:t xml:space="preserve">   Epicenter    </w:t>
      </w:r>
      <w:r>
        <w:t xml:space="preserve">   Focus    </w:t>
      </w:r>
      <w:r>
        <w:t xml:space="preserve">   Earthquake    </w:t>
      </w:r>
      <w:r>
        <w:t xml:space="preserve">   Plateau    </w:t>
      </w:r>
      <w:r>
        <w:t xml:space="preserve">   Strike-slip fault    </w:t>
      </w:r>
      <w:r>
        <w:t xml:space="preserve">   Reverse fault    </w:t>
      </w:r>
      <w:r>
        <w:t xml:space="preserve">   Normal fault    </w:t>
      </w:r>
      <w:r>
        <w:t xml:space="preserve">   Shearing    </w:t>
      </w:r>
      <w:r>
        <w:t xml:space="preserve">   Compression    </w:t>
      </w:r>
      <w:r>
        <w:t xml:space="preserve">   Tension    </w:t>
      </w:r>
      <w:r>
        <w:t xml:space="preserve">   Stress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Chapter12 earthquakes</dc:title>
  <dcterms:created xsi:type="dcterms:W3CDTF">2021-10-11T03:37:24Z</dcterms:created>
  <dcterms:modified xsi:type="dcterms:W3CDTF">2021-10-11T03:37:24Z</dcterms:modified>
</cp:coreProperties>
</file>