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</w:t>
      </w:r>
    </w:p>
    <w:p>
      <w:pPr>
        <w:pStyle w:val="Questions"/>
      </w:pPr>
      <w:r>
        <w:t xml:space="preserve">1. SOSFLI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DMLO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STCA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CATRE LFSSIO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ENOOLITOATGSLP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RAVTELEI EAG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ENIDX FSLISO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OTELBAUS EAG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FAELFI-HL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TSIPOESO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IADTCAEVIRO YEDAC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TICLEANRORO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YTRNMOONCIFU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PORITSPONIESU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NCOIUSLIN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2021-10-11T03:16:59Z</dcterms:created>
  <dcterms:modified xsi:type="dcterms:W3CDTF">2021-10-11T03:16:59Z</dcterms:modified>
</cp:coreProperties>
</file>