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10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Crossword Puzzle</dc:title>
  <dcterms:created xsi:type="dcterms:W3CDTF">2022-08-22T23:57:34Z</dcterms:created>
  <dcterms:modified xsi:type="dcterms:W3CDTF">2022-08-22T23:57:34Z</dcterms:modified>
</cp:coreProperties>
</file>