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16th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system in which the residents vote to decide an 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of routes along which runaway slaves were helped to escape to Canada or to safe areas in the free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Opposed the extension of slavery into the territories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most famous conductor of the Undeground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was nomisntee by the Democrats in 1856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became a violent battlefield in a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14th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famous book by Harriet Beecher Stowe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Supreme Court Chief Justice who handed down the decision between Dreed Scott and Sandford.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Established the territories of Kansas and Nebraska and have their residents the right to decide whether to allow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law enacted as part of the Compromise of 1850, deisgned to ensure that escaped slaves would be returned into bondage.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meant that California, Utah, and New Mexico would be closed to slavery forever.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abolitionist described by one historian as “a man made of the stuff on saints”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modern political party that was formed by American in 1854 by opponents of slavery in the territories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a judge, and served two terms in the House of Representatives before he was elected to the Senate.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“Pathfinder” who mapped the Oregon Trail that led U.S. troops into California during the war with Mexico.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founders of the Republican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writer of “Uncle Tom’s Cabin”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Forbade the inprisonment of runaway slaves and guarenteed that they would have jury trials.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name given to the American Party, formed in the 1850s to curtail the political influence of immigrants.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series of congressional measures intended to settle the major disagreements between free states and slave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President Taylor’s Secessor.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formal withdrawal of a state from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slave from Missouri who sued for his freedom.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favoring of native-born Americans over immigrants.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Crossword</dc:title>
  <dcterms:created xsi:type="dcterms:W3CDTF">2021-10-11T03:17:14Z</dcterms:created>
  <dcterms:modified xsi:type="dcterms:W3CDTF">2021-10-11T03:17:14Z</dcterms:modified>
</cp:coreProperties>
</file>