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10 - Intelligence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observe aspects of the natural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to write, do math, and understand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creation of novel solutions to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ability to understand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Relies on implicit memories and learned reponses; skills which guide our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knowing of facts and the ability to combine and use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use language well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to manipulate abstract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understand other people and social interactions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understand and regulate emotions effectively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plan and understand sequences of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reason and solve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reason spacial relations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compose and understand music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10 - Intelligence</dc:title>
  <dcterms:created xsi:type="dcterms:W3CDTF">2021-10-11T03:16:01Z</dcterms:created>
  <dcterms:modified xsi:type="dcterms:W3CDTF">2021-10-11T03:16:01Z</dcterms:modified>
</cp:coreProperties>
</file>