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10: Muslim Civilizations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dynasty ruled bagdad from 750-1258 it was formed and lead by Abu al-Abbas.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 is a member of one of the largest muslim sects; believed that inspiration came from Muhammad and his followers.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member of one of two major muslim sects. They believed that muhammad's daughter and son-in-law, Ali, are the true leaders,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tomb built by Shah Jahan for his wife, is also known as the 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person was Muhammad's father-in-law an early convert to Islam, should be th first caliph hi name is_____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famous persian physician ____  _____ was known in europe as Avicenna.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safavid king was also known as/called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struggle in god's service is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cheif builder of the mughal empire was Babur's grandson his name was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Local hindu rulers, in place, are also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muslim ruler of Ghur Defeated hindu armies across the northern plains and made _________ his capital.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person set the standards for the scientific sudy of history, his name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pilgrimage of Mecca is aso known 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Yathrib was renamed as this ______ also known as the "city of the prophet."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person is one of the greatest muslim mathematicians, his name is ___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people moved through the desert to reach seasonal pasturelands for their camels, goats, and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the ottoman turks conquered and took over constantinople they renamed it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Muhammad wnt on a journey known as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is a body of that includes interpretation of the Quran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shiite muslim empire that ruled much of present-day Iran from the 1500s to the 1700s, is also known as________.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muslim mystic who seeks communication with god through meditation, fasting, and other rituals, is also known 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person was born in the oasis town of Mecca around A.D.570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second abbasid caliph, al-mansur choose _____ as the site of his new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place was a bustling market town at the crossroads of several caravan routes.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 is the name of God among Muslims.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 Muslim Civilizations</dc:title>
  <dcterms:created xsi:type="dcterms:W3CDTF">2021-10-11T03:17:26Z</dcterms:created>
  <dcterms:modified xsi:type="dcterms:W3CDTF">2021-10-11T03:17:26Z</dcterms:modified>
</cp:coreProperties>
</file>