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10 - 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 ancient landmass composed of all continents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Wegner's hypothesis that all continents  slowly drifted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move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rigid layer made of crust adn upper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current that transfers heat from Earth's interior to upper levels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portion of Earth's crust that lies beneath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theory that new seafloor is formed of magma at mid-ocean 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theory that Ear's crust is broken into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Plastic-like layer that lithospheric plates float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six or seven great divisions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come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section of Earth's crust and upper mantle that moves around on the asthenosphere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10 - Plate Tectonics</dc:title>
  <dcterms:created xsi:type="dcterms:W3CDTF">2021-10-11T03:15:58Z</dcterms:created>
  <dcterms:modified xsi:type="dcterms:W3CDTF">2021-10-11T03:15:58Z</dcterms:modified>
</cp:coreProperties>
</file>