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Review Rise of the Dictators and the start of 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Selective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Stay out of foreign wars/problems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government did Hitler, Stalin and Mussolini want: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Italy, Germany and later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American battleship sunk at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time Japanese were stopped, Battle of: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British, French, America and U.S.S.R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Hitler's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Site of Japanese sneak attac on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grueling journay to Japanese POW camps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Loaning weapons to British and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National self-determination and international system of "general security"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Conflict from 1936-39, a preview of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Austria being forced to join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Designed to keep us out of war, it included cash and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promised peace for our time, it was quickly broken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the facists in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French defensive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Military leader of Japan in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Prejudiced against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Lightning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Leader of American troops in the Philippines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Review Rise of the Dictators and the start of World War II</dc:title>
  <dcterms:created xsi:type="dcterms:W3CDTF">2021-10-11T03:17:10Z</dcterms:created>
  <dcterms:modified xsi:type="dcterms:W3CDTF">2021-10-11T03:17:10Z</dcterms:modified>
</cp:coreProperties>
</file>