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Structure and Function of DNA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RNA polymerase reaches the ______, transcription stops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enzyme responsible for initiation of transcription: RNA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start codon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modifications to mRNA include adding a cap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location on the ribosome where the initiator tRNA binds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single stranded nucleotide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coding regions of RNA that are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transfer of genetic information from DNA into 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x-ray diffraction to determine structure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special triplet code found on tRNA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monomers of nucleic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translation, elongation continues until a ____ reaches the ribosome's A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shape of DNA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64 _____ correspond to 20 different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production of polypeptide from mRNA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'start transcribing' nucleotide sequence in transcription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regions of RNA that are non-coding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ACU in mRNA codes for which amino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base pair with adenine in RNA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Structure and Function of DNA</dc:title>
  <dcterms:created xsi:type="dcterms:W3CDTF">2021-10-11T03:17:08Z</dcterms:created>
  <dcterms:modified xsi:type="dcterms:W3CDTF">2021-10-11T03:17:08Z</dcterms:modified>
</cp:coreProperties>
</file>