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10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group of citizens with similar views on public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range of differences in such political views between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single political party controls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vote of the citizens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paper ballot that lists the names of the candidates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select candidates to run for political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group of electors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Another word for voting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voting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Each part of a platform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there are more than 2 stong political parties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Votes cast by electors for president and vice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citizen is not a member of a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voters choose their leaders from the candidates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election that takes place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 country has 2 main political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voting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people chosen from each state and selects the president and vice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statement of the party's views and policies on important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Only those voters who are registered in a particular party can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Voters may vote for the candidates of either major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Agreement between 2 or more parites to work together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Vocabulary</dc:title>
  <dcterms:created xsi:type="dcterms:W3CDTF">2021-10-11T03:16:50Z</dcterms:created>
  <dcterms:modified xsi:type="dcterms:W3CDTF">2021-10-11T03:16:50Z</dcterms:modified>
</cp:coreProperties>
</file>