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10 Vocabulary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military bill proposing that none of the territory acquired in the war of mexico would be open in slavery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formal withdrawal of a state from the Union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modern political party that was formed in 1854 by opponents of slavery in the territories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best selling novel by Harriet Beecher Stowe in 1852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For the interest of the native-born people over the foreign born 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An American part formed in the in the 1850's to curtail the political influence of immigrants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system of routes along which runaway slaves were helped to escape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Compromise of 1850, designed to ensure that escaped slaves would be returned into bondage.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disagreement between freestates and slave states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battle between proslavory and antislavory forces.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system in which the residents vote to decide an issue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1885, any territory could exclude slavery by refusing to pass laws supporting it.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Formed in 1861 by southern states after their section of the union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party formed in 1849, they opposed the expantion of slavory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Northern states forbade  the imprisonment of runaway slaves and guaranteed jury trials for fugitive slaves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It established territories of Kansas and Nebraska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10 Vocabulary </dc:title>
  <dcterms:created xsi:type="dcterms:W3CDTF">2021-10-11T03:17:24Z</dcterms:created>
  <dcterms:modified xsi:type="dcterms:W3CDTF">2021-10-11T03:17:24Z</dcterms:modified>
</cp:coreProperties>
</file>