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political party formed in 1848 to oppose the extension of slavery into U.S territories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modern political party that was formed in 1854 by opponents of slavery in the territories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system in which residents vote to decide an 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name given to the American Party, formed in the 1850’s to curtail the political influence of immigrants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amendment to an 1846 military appropiations bill, proposing that none of the territory acquired in the war with Mexico would be open  to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idea, expressed by Stephen Douglas in 1858, that any territory could exclude slavery by simply refusing to pass laws supporting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name applied to the Kansas territory in the years before the civil war, when the territory was a battleground between proslavery and antislavery forces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Statutes,  passed in 9 Nirthern states in the 1850’s, that forbade the imprisonment of runaway slaves and guaranteed jury trials for fugitive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Favoring the interest of native-born people over foreign-born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confederate states of America , a confederation formed in 1861 by the southern states after their secession from the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system of routes along which runaway slaves were helped to escape to Canada or to safe areas in the free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law, enacted in 1854, that established the territories of Kansas and Nebraska and gave their residents the right to decide whether to allow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best selling novel by Harriet Beecher Stowe, published in 1852, that portrayed slavery as a great moral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formal withdraw of a state from the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law enacted as part of the Compromise of 1850, designed to ensure that escaped slaves would be returned into bondage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series of congressional measures intended to settle the major disagreements between free states and slave states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terms:created xsi:type="dcterms:W3CDTF">2021-10-11T03:16:39Z</dcterms:created>
  <dcterms:modified xsi:type="dcterms:W3CDTF">2021-10-11T03:16:39Z</dcterms:modified>
</cp:coreProperties>
</file>