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Chapter 10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Index fossil    </w:t>
      </w:r>
      <w:r>
        <w:t xml:space="preserve">   Correlation    </w:t>
      </w:r>
      <w:r>
        <w:t xml:space="preserve">   Unconformity    </w:t>
      </w:r>
      <w:r>
        <w:t xml:space="preserve">   Inclusion    </w:t>
      </w:r>
      <w:r>
        <w:t xml:space="preserve">   Superposition    </w:t>
      </w:r>
      <w:r>
        <w:t xml:space="preserve">   Relative age    </w:t>
      </w:r>
      <w:r>
        <w:t xml:space="preserve">   Paleontologist    </w:t>
      </w:r>
      <w:r>
        <w:t xml:space="preserve">   Trace fossil    </w:t>
      </w:r>
      <w:r>
        <w:t xml:space="preserve">   Cast    </w:t>
      </w:r>
      <w:r>
        <w:t xml:space="preserve">   Mold    </w:t>
      </w:r>
      <w:r>
        <w:t xml:space="preserve">   Carbon film    </w:t>
      </w:r>
      <w:r>
        <w:t xml:space="preserve">   Uniformitarianism    </w:t>
      </w:r>
      <w:r>
        <w:t xml:space="preserve">   Catastrophism    </w:t>
      </w:r>
      <w:r>
        <w:t xml:space="preserve">   Fossil    </w:t>
      </w:r>
      <w:r>
        <w:t xml:space="preserve">   Half-life    </w:t>
      </w:r>
      <w:r>
        <w:t xml:space="preserve">   Radioactive decay    </w:t>
      </w:r>
      <w:r>
        <w:t xml:space="preserve">   Absolute age    </w:t>
      </w:r>
      <w:r>
        <w:t xml:space="preserve">   Isotope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10</dc:title>
  <dcterms:created xsi:type="dcterms:W3CDTF">2021-10-11T03:16:52Z</dcterms:created>
  <dcterms:modified xsi:type="dcterms:W3CDTF">2021-10-11T03:16:52Z</dcterms:modified>
</cp:coreProperties>
</file>