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10, lesson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where the bones become fragile and break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Nutrients the body uses to build and maintain cells and tissues.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Elements found in food that are used by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Moderate amounts may lower your risk of heart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helps regulates many body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Waxy, fat like substance. In your blood it can build up on the insides of the arteries.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carbohydrate that the body cannot digest.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Consuming to much of this may increase your risk of heart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Body's main source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a compound in the red blood cells needed for carrying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raise your total blood cholesterol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mineral is in foods like dairy products, meat, and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Forms bones and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Sustains regular heartbeat, aids in bone groth and energy production.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10, lesson 2 </dc:title>
  <dcterms:created xsi:type="dcterms:W3CDTF">2021-10-11T03:17:16Z</dcterms:created>
  <dcterms:modified xsi:type="dcterms:W3CDTF">2021-10-11T03:17:16Z</dcterms:modified>
</cp:coreProperties>
</file>