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11-The Evolution of Populations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observable change in the allele frequencies of a population over a few generations.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evolution of one or more closely related species into different species; resulting from adaptations to different environmental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proportion of one allele, compared with all the alleles for that trait, in the gene pool.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genetic drift that occurs after a small number of individuals colonize a new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isolation between populations due to differences in courtship or mating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process in which two or more species evolve in response to changes in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change in allele frequencies due to chance alone, occurring most commonly in small populations.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pathway of natural selection in which intermediate phenotypes are selected over phenotypes at both extremes.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distribution in a population in which allele frequency is highest near the mean range value and decreases progressively toward each extreme end.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genetic drift that results from an event that drastically reduces the size of a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pathway of natural selection in which one uncommon phenotype is selected over a more common phenotype.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isolation between populations due to physical barriers.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evolution towards similar characteristics in unrelated species, resulting from adaptations to similar environmental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selection in which certain traits enhance mating success; traits are, therefore, passed on to offspring.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collection of alleles found in all of the individuals of a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condition in which a population's allele frequencies for a given trait do not change from generation to generation.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elimination of a species from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physical movement of alleles from one population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isolation between populations due to barriers related to time, such as differences in mating periods or differences in the time of day that individuals are most active.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11-The Evolution of Populations</dc:title>
  <dcterms:created xsi:type="dcterms:W3CDTF">2021-10-11T03:17:24Z</dcterms:created>
  <dcterms:modified xsi:type="dcterms:W3CDTF">2021-10-11T03:17:24Z</dcterms:modified>
</cp:coreProperties>
</file>