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Traits controlled by two or more genes are said to be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scientific study of heredity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in which the number of chromosomes per cell cut in half through the seperation of homologous chromosomes in a diploid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Meaning " one set"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stucture that is formed by this pairing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As the homologous chromosomes form tetrads thay undergo a process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These sets of chromosomes are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Sex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Physical Traits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gene with two or more alleles is said to have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Uses mathmatical probabaility to help predict the genotype and phenotype combinations in genetic crosses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During sexual reproduction male and female reproductive cells join in a process known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likelyhood a particular event will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phenotypes produced by both alleles are clearly expressed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egg after it is fertilized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offspring of crosses between parents with different traits are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cell that contains both sets of homologous chromosomes is said to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genetical traits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</dc:title>
  <dcterms:created xsi:type="dcterms:W3CDTF">2021-10-11T03:17:23Z</dcterms:created>
  <dcterms:modified xsi:type="dcterms:W3CDTF">2021-10-11T03:17:23Z</dcterms:modified>
</cp:coreProperties>
</file>