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Premanet teeth thetvreplace primarily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Occlusion That is deviated from a normal occlusion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Root nearest to the neck of the tooth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surface close to the check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Surface of the tooth towards the midline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quad of dentition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Surface of mandibular and maxillary teeth closet to the tongue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Towards the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surface next to each other when teeth are adjacent in the 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Teeth lost lost between the age 6 and 12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Towards the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Division of the root nearest the top of the root of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Baby teeth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lower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Facial surface closet to the lips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Close to the face nd lipial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Natural teeth in a dental 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6th of the dentition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Tooth that touches the adjacent tooth at the same 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area between the adjacent tooth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first set of primary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set of 32 secondary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Chewing surface a posterior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Chewing surface of anterior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Lingual surface of maxillary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Curvature formed by the maxillary and mandibular arch in occlusion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Surface of the tooth distant from the midline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natural contact of the maxillary and dibular teeth in all 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chewing surface of the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Division of the root in the middle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Triangluar space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</dc:title>
  <dcterms:created xsi:type="dcterms:W3CDTF">2021-10-11T03:17:24Z</dcterms:created>
  <dcterms:modified xsi:type="dcterms:W3CDTF">2021-10-11T03:17:24Z</dcterms:modified>
</cp:coreProperties>
</file>