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11, America: History of Our Nation, North and South Take Different Paths.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Identical pieces that could be assembled quickly by unskilled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Wide spread starvation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growth of cities due to movement of people from rural areas to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period of rapid growth in the use of machines in manufacturing and production that began in the mid-1700s.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invented the telegraph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wrote Missouri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machine that used a spiked wooden cylinder to remove seeds from cotton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FThe rapid manufacture of large numbers of identical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the denial of equal rights or equal treatment to certain groups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new way of working which brought workers and machinery together in one place.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device that used electrical signals to send messages quickly over long distances.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wanted to preserve the country for white, American - born protestants.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a group of laws that controlled every aspect of enslaved African Americans lives and denied them basic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road made of sawed off logs laid side by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religious folk songs that blended biblical theme w/ realities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failure slave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waterway dug across land to improve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road built by a private company that charges a toll to use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11, America: History of Our Nation, North and South Take Different Paths.</dc:title>
  <dcterms:created xsi:type="dcterms:W3CDTF">2021-10-11T03:17:44Z</dcterms:created>
  <dcterms:modified xsi:type="dcterms:W3CDTF">2021-10-11T03:17:44Z</dcterms:modified>
</cp:coreProperties>
</file>