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gamete     </w:t>
      </w:r>
      <w:r>
        <w:t xml:space="preserve">   segregation     </w:t>
      </w:r>
      <w:r>
        <w:t xml:space="preserve">   principle of dominance     </w:t>
      </w:r>
      <w:r>
        <w:t xml:space="preserve">   allele     </w:t>
      </w:r>
      <w:r>
        <w:t xml:space="preserve">   gene     </w:t>
      </w:r>
      <w:r>
        <w:t xml:space="preserve">   hybrid    </w:t>
      </w:r>
      <w:r>
        <w:t xml:space="preserve">   trait    </w:t>
      </w:r>
      <w:r>
        <w:t xml:space="preserve">   fertilization     </w:t>
      </w:r>
      <w:r>
        <w:t xml:space="preserve">   genetics    </w:t>
      </w:r>
      <w:r>
        <w:t xml:space="preserve">   punnett square    </w:t>
      </w:r>
      <w:r>
        <w:t xml:space="preserve">   genotype     </w:t>
      </w:r>
      <w:r>
        <w:t xml:space="preserve">   phenotype     </w:t>
      </w:r>
      <w:r>
        <w:t xml:space="preserve">   heterozygous     </w:t>
      </w:r>
      <w:r>
        <w:t xml:space="preserve">   homozygous    </w:t>
      </w:r>
      <w:r>
        <w:t xml:space="preserve">   probability     </w:t>
      </w:r>
      <w:r>
        <w:t xml:space="preserve">   polygenic trait    </w:t>
      </w:r>
      <w:r>
        <w:t xml:space="preserve">   multiple allele    </w:t>
      </w:r>
      <w:r>
        <w:t xml:space="preserve">   codominance    </w:t>
      </w:r>
      <w:r>
        <w:t xml:space="preserve">   incomplete dominance    </w:t>
      </w:r>
      <w:r>
        <w:t xml:space="preserve">   independent variable    </w:t>
      </w:r>
      <w:r>
        <w:t xml:space="preserve">   zygote    </w:t>
      </w:r>
      <w:r>
        <w:t xml:space="preserve">   crossing over    </w:t>
      </w:r>
      <w:r>
        <w:t xml:space="preserve">   tetrad    </w:t>
      </w:r>
      <w:r>
        <w:t xml:space="preserve">   meiosis    </w:t>
      </w:r>
      <w:r>
        <w:t xml:space="preserve">   haploid    </w:t>
      </w:r>
      <w:r>
        <w:t xml:space="preserve">   diploid    </w:t>
      </w:r>
      <w:r>
        <w:t xml:space="preserve">   homologous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Biology</dc:title>
  <dcterms:created xsi:type="dcterms:W3CDTF">2021-10-11T03:17:17Z</dcterms:created>
  <dcterms:modified xsi:type="dcterms:W3CDTF">2021-10-11T03:17:17Z</dcterms:modified>
</cp:coreProperties>
</file>