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ultraviolet light smog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able to go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carbon dioxide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shifting cargo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transporting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cloth or woven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acid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global 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technology advancement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acid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industrial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aerosol sprays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requires hard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foreign run Mexican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biochemical oxygen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outside supplier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workers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atmospheric layer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Crossword</dc:title>
  <dcterms:created xsi:type="dcterms:W3CDTF">2021-10-11T03:18:31Z</dcterms:created>
  <dcterms:modified xsi:type="dcterms:W3CDTF">2021-10-11T03:18:31Z</dcterms:modified>
</cp:coreProperties>
</file>