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Expanding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western travelers who were stranded in the Sierra Nevada during the winter of 1846-1847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religious leader who headed the Mormon Church after the murder of Joseph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colonizer in Texas he was imprisoned urging Texas after Anna suspended Mexico's Constitution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Search for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200 mile long trail that took 6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Spanish colonists in California in the 1800s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Gold seeking migrants to California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Fur traders and trappers who became known 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Mexican general and politician and president of Mexico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Mexican priest led a rebellion of about 80,000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belief Shared by many Americans in the mid 1800s that the United States should expand over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signed on February 2, 1848, ended the Mexican-American War in favor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U.S government paid mexico $10 million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pioneer who built a fort a trading post on the California frontier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revolt against Mexico to turn over much of its Northern Territory to the U.S.A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one of the largest fur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120 mile long trail that took 2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Agents who were contracted by the Mexican republic to bring settlers to Texas in the early 1800s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Spanish mission in San Antonio Texas that was the site of famous battle of the Texas Revolution.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Expanding West</dc:title>
  <dcterms:created xsi:type="dcterms:W3CDTF">2021-10-11T03:17:42Z</dcterms:created>
  <dcterms:modified xsi:type="dcterms:W3CDTF">2021-10-11T03:17:42Z</dcterms:modified>
</cp:coreProperties>
</file>