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11- Forestry and Resource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11- Forestry and Resource Management </dc:title>
  <dcterms:created xsi:type="dcterms:W3CDTF">2022-09-03T15:48:31Z</dcterms:created>
  <dcterms:modified xsi:type="dcterms:W3CDTF">2022-09-03T15:48:31Z</dcterms:modified>
</cp:coreProperties>
</file>