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11: Front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room that customers rent for an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that supervises the uniformed services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room where guests sleep for one or more nights.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phone call placed by the hotel to the guest's room at a specific time requested by the guest.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makes reservations when guests call the lodging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the hotel that handles all tasks involved in preparing and selling sleeping 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manager in charge of the rooms division.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that takes care of all guests needs as guests arrive at the hotel.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manager in charge of the front office.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Handles everything related to selling sleeping rooms and interacting with guests.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Responsible for helping guests with luggage in the hotel.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Record that includes the guest's name, address, phone number, dates of reservation, room assigned, and any special requests.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count of the number of rooms sold and the number of rooms available each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sleeping room.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Front Office</dc:title>
  <dcterms:created xsi:type="dcterms:W3CDTF">2021-10-11T03:17:29Z</dcterms:created>
  <dcterms:modified xsi:type="dcterms:W3CDTF">2021-10-11T03:17:29Z</dcterms:modified>
</cp:coreProperties>
</file>